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0008B3" w:rsidRPr="000008B3" w:rsidRDefault="00ED1E0D" w:rsidP="000008B3">
      <w:pPr>
        <w:pStyle w:val="ac"/>
        <w:rPr>
          <w:shd w:val="clear" w:color="auto" w:fill="FFFFFF"/>
        </w:rPr>
      </w:pPr>
      <w:r w:rsidRPr="000008B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008B3" w:rsidRPr="000008B3">
        <w:rPr>
          <w:shd w:val="clear" w:color="auto" w:fill="FFFFFF"/>
        </w:rPr>
        <w:t>Эффективный</w:t>
      </w:r>
      <w:proofErr w:type="gramEnd"/>
      <w:r w:rsidR="000008B3" w:rsidRPr="000008B3">
        <w:rPr>
          <w:shd w:val="clear" w:color="auto" w:fill="FFFFFF"/>
        </w:rPr>
        <w:t xml:space="preserve"> </w:t>
      </w:r>
      <w:proofErr w:type="spellStart"/>
      <w:r w:rsidR="000008B3" w:rsidRPr="000008B3">
        <w:rPr>
          <w:shd w:val="clear" w:color="auto" w:fill="FFFFFF"/>
        </w:rPr>
        <w:t>отпугиватель</w:t>
      </w:r>
      <w:proofErr w:type="spellEnd"/>
      <w:r w:rsidR="000008B3" w:rsidRPr="000008B3">
        <w:rPr>
          <w:shd w:val="clear" w:color="auto" w:fill="FFFFFF"/>
        </w:rPr>
        <w:t xml:space="preserve"> тараканов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Краткое описание товара: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gramStart"/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Магнитно-резонансный</w:t>
      </w:r>
      <w:proofErr w:type="gramEnd"/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тараканов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уничтожит вредителей за 3 недели! Единственное эффективное оружие против тараканов!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Description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/>
          <w:sz w:val="24"/>
          <w:szCs w:val="24"/>
        </w:rPr>
        <w:t xml:space="preserve"> Решили </w:t>
      </w:r>
      <w:r w:rsidRPr="00735E64">
        <w:rPr>
          <w:rFonts w:asciiTheme="minorHAnsi" w:hAnsiTheme="minorHAnsi"/>
          <w:i/>
          <w:sz w:val="24"/>
          <w:szCs w:val="24"/>
        </w:rPr>
        <w:t xml:space="preserve">купить </w:t>
      </w:r>
      <w:proofErr w:type="spellStart"/>
      <w:r w:rsidRPr="00735E64">
        <w:rPr>
          <w:rFonts w:asciiTheme="minorHAnsi" w:hAnsiTheme="minorHAnsi"/>
          <w:i/>
          <w:sz w:val="24"/>
          <w:szCs w:val="24"/>
        </w:rPr>
        <w:t>отпугиватель</w:t>
      </w:r>
      <w:proofErr w:type="spellEnd"/>
      <w:r w:rsidRPr="00735E64">
        <w:rPr>
          <w:rFonts w:asciiTheme="minorHAnsi" w:hAnsiTheme="minorHAnsi"/>
          <w:i/>
          <w:sz w:val="24"/>
          <w:szCs w:val="24"/>
        </w:rPr>
        <w:t xml:space="preserve"> тараканов</w:t>
      </w:r>
      <w:r w:rsidRPr="00735E64">
        <w:rPr>
          <w:rFonts w:asciiTheme="minorHAnsi" w:hAnsiTheme="minorHAnsi"/>
          <w:sz w:val="24"/>
          <w:szCs w:val="24"/>
        </w:rPr>
        <w:t xml:space="preserve">? Правильное решение! 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AR120 избавит вас от этой проблемы – пусть теперь проблемы будут у тараканов! 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Title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gram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Электромагнитный</w:t>
      </w:r>
      <w:proofErr w:type="gram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тараканов нового поколения - AR120. Полное избавление от вредителей без вреда для человека – 100% гарантия!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Keywords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735E64">
        <w:rPr>
          <w:rFonts w:asciiTheme="minorHAnsi" w:hAnsiTheme="minorHAnsi" w:cs="Times New Roman"/>
          <w:sz w:val="24"/>
          <w:szCs w:val="24"/>
        </w:rPr>
        <w:t>отпугиватель</w:t>
      </w:r>
      <w:proofErr w:type="spellEnd"/>
      <w:r w:rsidRPr="00735E64">
        <w:rPr>
          <w:rFonts w:asciiTheme="minorHAnsi" w:hAnsiTheme="minorHAnsi" w:cs="Times New Roman"/>
          <w:sz w:val="24"/>
          <w:szCs w:val="24"/>
        </w:rPr>
        <w:t xml:space="preserve"> тараканов, </w:t>
      </w:r>
      <w:proofErr w:type="gramStart"/>
      <w:r w:rsidRPr="00735E64">
        <w:rPr>
          <w:rFonts w:asciiTheme="minorHAnsi" w:hAnsiTheme="minorHAnsi" w:cs="Times New Roman"/>
          <w:sz w:val="24"/>
          <w:szCs w:val="24"/>
        </w:rPr>
        <w:t>электромагнитный</w:t>
      </w:r>
      <w:proofErr w:type="gramEnd"/>
      <w:r w:rsidRPr="00735E6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735E64">
        <w:rPr>
          <w:rFonts w:asciiTheme="minorHAnsi" w:hAnsiTheme="minorHAnsi" w:cs="Times New Roman"/>
          <w:sz w:val="24"/>
          <w:szCs w:val="24"/>
        </w:rPr>
        <w:t>отпугиватель</w:t>
      </w:r>
      <w:proofErr w:type="spellEnd"/>
      <w:r w:rsidRPr="00735E64">
        <w:rPr>
          <w:rFonts w:asciiTheme="minorHAnsi" w:hAnsiTheme="minorHAnsi" w:cs="Times New Roman"/>
          <w:sz w:val="24"/>
          <w:szCs w:val="24"/>
        </w:rPr>
        <w:t xml:space="preserve"> тараканов, купить </w:t>
      </w:r>
      <w:proofErr w:type="spellStart"/>
      <w:r w:rsidRPr="00735E64">
        <w:rPr>
          <w:rFonts w:asciiTheme="minorHAnsi" w:hAnsiTheme="minorHAnsi" w:cs="Times New Roman"/>
          <w:sz w:val="24"/>
          <w:szCs w:val="24"/>
        </w:rPr>
        <w:t>отпугиватель</w:t>
      </w:r>
      <w:proofErr w:type="spellEnd"/>
      <w:r w:rsidRPr="00735E64">
        <w:rPr>
          <w:rFonts w:asciiTheme="minorHAnsi" w:hAnsiTheme="minorHAnsi" w:cs="Times New Roman"/>
          <w:sz w:val="24"/>
          <w:szCs w:val="24"/>
        </w:rPr>
        <w:t xml:space="preserve"> тараканов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Если бы Корней Чуковский знал о существовании </w:t>
      </w:r>
      <w:proofErr w:type="spellStart"/>
      <w:r w:rsidRPr="00735E64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отпугивателя</w:t>
      </w:r>
      <w:proofErr w:type="spellEnd"/>
      <w:r w:rsidRPr="00735E64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 тараканов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, то, возможно, никогда бы на свет не появились строки: «…Страшный великан, рыжий</w:t>
      </w:r>
      <w:proofErr w:type="gram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(…) </w:t>
      </w:r>
      <w:proofErr w:type="gram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таракан…». Да-да, не родилось бы известное нам с детства произведение о </w:t>
      </w:r>
      <w:proofErr w:type="spell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Тараканище</w:t>
      </w:r>
      <w:proofErr w:type="spell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, ведь последнего просто не существовало бы.</w:t>
      </w:r>
    </w:p>
    <w:p w:rsidR="000008B3" w:rsidRPr="00735E64" w:rsidRDefault="000008B3" w:rsidP="000008B3">
      <w:pPr>
        <w:pStyle w:val="HTML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sz w:val="24"/>
          <w:szCs w:val="24"/>
          <w:shd w:val="clear" w:color="auto" w:fill="FFFFFF"/>
        </w:rPr>
        <w:t>Гроза тараканов в действии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Итак, что же представляет собой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 тараканов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? В первую очередь, этот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гаджет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можно с чистой совестью назвать интеллектуальным.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Магнитно-резонансное устройство способно отпугивать надоедливую живность в радиусе порядка 80 м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2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!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То есть эффективность в сравнении с мелками, порошками и прочими средствами из прошлого налицо. Однако не путайте </w:t>
      </w:r>
      <w:proofErr w:type="gramStart"/>
      <w:r w:rsidRPr="00735E64">
        <w:rPr>
          <w:rFonts w:asciiTheme="minorHAnsi" w:hAnsiTheme="minorHAnsi"/>
          <w:b/>
          <w:i/>
          <w:szCs w:val="24"/>
        </w:rPr>
        <w:t>электромагнитный</w:t>
      </w:r>
      <w:proofErr w:type="gramEnd"/>
      <w:r w:rsidRPr="00735E64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35E64">
        <w:rPr>
          <w:rFonts w:asciiTheme="minorHAnsi" w:hAnsiTheme="minorHAnsi"/>
          <w:b/>
          <w:i/>
          <w:szCs w:val="24"/>
        </w:rPr>
        <w:t>отпугиватель</w:t>
      </w:r>
      <w:proofErr w:type="spellEnd"/>
      <w:r w:rsidRPr="00735E64">
        <w:rPr>
          <w:rFonts w:asciiTheme="minorHAnsi" w:hAnsiTheme="minorHAnsi"/>
          <w:b/>
          <w:i/>
          <w:szCs w:val="24"/>
        </w:rPr>
        <w:t xml:space="preserve"> тараканов</w:t>
      </w:r>
      <w:r w:rsidRPr="00735E64">
        <w:rPr>
          <w:rFonts w:asciiTheme="minorHAnsi" w:hAnsiTheme="minorHAnsi"/>
          <w:szCs w:val="24"/>
        </w:rPr>
        <w:t xml:space="preserve"> с ультразвуковыми приборами. Это неверно!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В чем разница? Все просто: конечно, люди на многое готовы, чтобы избавиться от незваных гостей, однако ультразвук все же слышен человеческому уху, и вместе с избавлением от тараканов вы избавитесь и от спокойствия и хорошего настроения.</w:t>
      </w:r>
    </w:p>
    <w:p w:rsidR="000008B3" w:rsidRPr="00735E64" w:rsidRDefault="000008B3" w:rsidP="000008B3">
      <w:pPr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sz w:val="24"/>
          <w:szCs w:val="24"/>
          <w:shd w:val="clear" w:color="auto" w:fill="FFFFFF"/>
        </w:rPr>
        <w:t>Стоп паника!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lastRenderedPageBreak/>
        <w:t xml:space="preserve">У большинства покупателей рождается логичный вопрос: перед тем, как </w:t>
      </w:r>
      <w:r w:rsidRPr="00735E64">
        <w:rPr>
          <w:rFonts w:asciiTheme="minorHAnsi" w:hAnsiTheme="minorHAnsi"/>
          <w:b/>
          <w:i/>
          <w:szCs w:val="24"/>
        </w:rPr>
        <w:t xml:space="preserve">купить </w:t>
      </w:r>
      <w:proofErr w:type="spellStart"/>
      <w:r w:rsidRPr="00735E64">
        <w:rPr>
          <w:rFonts w:asciiTheme="minorHAnsi" w:hAnsiTheme="minorHAnsi"/>
          <w:b/>
          <w:i/>
          <w:szCs w:val="24"/>
        </w:rPr>
        <w:t>отпугиватель</w:t>
      </w:r>
      <w:proofErr w:type="spellEnd"/>
      <w:r w:rsidRPr="00735E64">
        <w:rPr>
          <w:rFonts w:asciiTheme="minorHAnsi" w:hAnsiTheme="minorHAnsi"/>
          <w:b/>
          <w:i/>
          <w:szCs w:val="24"/>
        </w:rPr>
        <w:t xml:space="preserve"> тараканов</w:t>
      </w:r>
      <w:r w:rsidRPr="00735E64">
        <w:rPr>
          <w:rFonts w:asciiTheme="minorHAnsi" w:hAnsiTheme="minorHAnsi"/>
          <w:szCs w:val="24"/>
        </w:rPr>
        <w:t>, они хотят быть уверены в собственной безопасности, а также не волноваться о детях и домашних животных. То есть беспокоиться по логике вещей должны только тараканы!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Поверьте, так оно и будет! 0% дискомфорта и 0% опасности для человека и домашних питомцев! Устройство работает с максимальной эффективностью в небольших по площади помещениях: в квартирах, офисных залах, и люди присутствия прибора вовсе не ощущают, как и животные.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sz w:val="24"/>
          <w:szCs w:val="24"/>
          <w:shd w:val="clear" w:color="auto" w:fill="FFFFFF"/>
        </w:rPr>
        <w:t xml:space="preserve">Особенности работы </w:t>
      </w:r>
      <w:proofErr w:type="spellStart"/>
      <w:r w:rsidRPr="00735E64">
        <w:rPr>
          <w:rFonts w:asciiTheme="minorHAnsi" w:hAnsiTheme="minorHAnsi"/>
          <w:sz w:val="24"/>
          <w:szCs w:val="24"/>
          <w:shd w:val="clear" w:color="auto" w:fill="FFFFFF"/>
        </w:rPr>
        <w:t>отпугивателя</w:t>
      </w:r>
      <w:proofErr w:type="spellEnd"/>
      <w:r w:rsidRPr="00735E64">
        <w:rPr>
          <w:rFonts w:asciiTheme="minorHAnsi" w:hAnsiTheme="minorHAnsi"/>
          <w:sz w:val="24"/>
          <w:szCs w:val="24"/>
          <w:shd w:val="clear" w:color="auto" w:fill="FFFFFF"/>
        </w:rPr>
        <w:t xml:space="preserve"> тараканов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 тараканов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AR120 зарекомендовал себя в качестве надежного помощника в борьбе с тараканами. К сожалению, нашествия армий этих насекомых знакомы многим людям, и дело тут даже не в нечистоплотности хозяев квартир или работников офиса.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Эффективность борьбы обеспечивается при помощи действия э/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м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полей. Ну, не может выдержать ЦНС вредителей такой атаки. У них появляется чувство дискомфорта, и они просто уходят восвояси! Но не надо их жалеть, вы ведь этого и добивались?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Ждать эффекта придется совсем недолго: </w:t>
      </w:r>
      <w:proofErr w:type="gramStart"/>
      <w:r w:rsidRPr="00735E64">
        <w:rPr>
          <w:rFonts w:asciiTheme="minorHAnsi" w:hAnsiTheme="minorHAnsi"/>
          <w:b/>
          <w:i/>
          <w:szCs w:val="24"/>
        </w:rPr>
        <w:t>электромагнитный</w:t>
      </w:r>
      <w:proofErr w:type="gramEnd"/>
      <w:r w:rsidRPr="00735E64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35E64">
        <w:rPr>
          <w:rFonts w:asciiTheme="minorHAnsi" w:hAnsiTheme="minorHAnsi"/>
          <w:b/>
          <w:i/>
          <w:szCs w:val="24"/>
        </w:rPr>
        <w:t>отпугиватель</w:t>
      </w:r>
      <w:proofErr w:type="spellEnd"/>
      <w:r w:rsidRPr="00735E64">
        <w:rPr>
          <w:rFonts w:asciiTheme="minorHAnsi" w:hAnsiTheme="minorHAnsi"/>
          <w:b/>
          <w:i/>
          <w:szCs w:val="24"/>
        </w:rPr>
        <w:t xml:space="preserve"> тараканов</w:t>
      </w:r>
      <w:r w:rsidRPr="00735E64">
        <w:rPr>
          <w:rFonts w:asciiTheme="minorHAnsi" w:hAnsiTheme="minorHAnsi"/>
          <w:szCs w:val="24"/>
        </w:rPr>
        <w:t xml:space="preserve"> в полной мере очистит помещение примерно через 2-4 недели, но устройство должно работать постоянно, чтобы тараканы смогли отчетливо осознать необходимость уйти отсюда.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Таким образом, у покупателя следующие преимущества:</w:t>
      </w:r>
    </w:p>
    <w:p w:rsidR="000008B3" w:rsidRPr="00735E64" w:rsidRDefault="000008B3" w:rsidP="0000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Максимально быстрый эффект</w:t>
      </w:r>
    </w:p>
    <w:p w:rsidR="000008B3" w:rsidRPr="00735E64" w:rsidRDefault="000008B3" w:rsidP="000008B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Никакого дискомфорта во время использования </w:t>
      </w:r>
      <w:proofErr w:type="spellStart"/>
      <w:r w:rsidRPr="00735E64">
        <w:rPr>
          <w:rFonts w:asciiTheme="minorHAnsi" w:hAnsiTheme="minorHAnsi"/>
          <w:szCs w:val="24"/>
        </w:rPr>
        <w:t>отпугивателя</w:t>
      </w:r>
      <w:proofErr w:type="spellEnd"/>
      <w:r w:rsidRPr="00735E64">
        <w:rPr>
          <w:rFonts w:asciiTheme="minorHAnsi" w:hAnsiTheme="minorHAnsi"/>
          <w:szCs w:val="24"/>
        </w:rPr>
        <w:t xml:space="preserve"> тараканов</w:t>
      </w:r>
    </w:p>
    <w:p w:rsidR="000008B3" w:rsidRPr="00735E64" w:rsidRDefault="000008B3" w:rsidP="000008B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Демократичная цена на прибор</w:t>
      </w:r>
    </w:p>
    <w:p w:rsidR="000008B3" w:rsidRPr="00735E64" w:rsidRDefault="000008B3" w:rsidP="000008B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Безопасность для здоровья человека и домашних животных!</w:t>
      </w:r>
    </w:p>
    <w:p w:rsidR="000008B3" w:rsidRPr="00735E64" w:rsidRDefault="000008B3" w:rsidP="000008B3">
      <w:pPr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noProof/>
          <w:sz w:val="24"/>
          <w:szCs w:val="24"/>
        </w:rPr>
        <w:t>Важные</w:t>
      </w:r>
      <w:r w:rsidRPr="00735E64">
        <w:rPr>
          <w:rFonts w:asciiTheme="minorHAnsi" w:hAnsiTheme="minorHAnsi"/>
          <w:sz w:val="24"/>
          <w:szCs w:val="24"/>
          <w:shd w:val="clear" w:color="auto" w:fill="FFFFFF"/>
        </w:rPr>
        <w:t xml:space="preserve"> технические показатели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Сразу предупреждаем, что эта информация строго засекречена от тараканов.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 Самое главное преимущество прибора, которое и движет желанием людей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купить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 тараканов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– это очевидное удобство и простота в эксплуатации.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Посудите сами: довольно обширная область действия (80 м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2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>)</w:t>
      </w:r>
    </w:p>
    <w:p w:rsidR="000008B3" w:rsidRPr="00735E64" w:rsidRDefault="000008B3" w:rsidP="000008B3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Все, что нужно – это розетка  (220 В)</w:t>
      </w:r>
    </w:p>
    <w:p w:rsidR="000008B3" w:rsidRPr="00735E64" w:rsidRDefault="000008B3" w:rsidP="000008B3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Миниатюрность размеров (96x84x37 мм)</w:t>
      </w:r>
    </w:p>
    <w:p w:rsidR="000008B3" w:rsidRPr="00735E64" w:rsidRDefault="000008B3" w:rsidP="000008B3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В комплекте идет переходник под розетки ЕВРО, а основная вилка – плоская (US стандарт)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Это значит, что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 тараканов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– 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надежный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гаджет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>, способный решить ваши проблемы с вредителями в любом помещении! Осталось только помочь собрать чемоданы засидевшимся гостям!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</w:pPr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 xml:space="preserve">Приобретайте </w:t>
      </w:r>
      <w:proofErr w:type="spellStart"/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>отпугиватель</w:t>
      </w:r>
      <w:proofErr w:type="spellEnd"/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 xml:space="preserve"> тараканов и забудьте о проблемах с вредителями!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 </w:t>
      </w:r>
    </w:p>
    <w:p w:rsidR="000008B3" w:rsidRPr="00735E64" w:rsidRDefault="000008B3" w:rsidP="000008B3">
      <w:pPr>
        <w:pStyle w:val="HTML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br w:type="page"/>
      </w:r>
      <w:r w:rsidRPr="00735E64">
        <w:rPr>
          <w:rFonts w:asciiTheme="minorHAnsi" w:hAnsiTheme="minorHAnsi" w:cs="Arial"/>
          <w:szCs w:val="24"/>
          <w:shd w:val="clear" w:color="auto" w:fill="EEEEEE"/>
        </w:rPr>
        <w:lastRenderedPageBreak/>
        <w:t xml:space="preserve"> </w:t>
      </w:r>
      <w:r w:rsidRPr="00735E64">
        <w:rPr>
          <w:rFonts w:asciiTheme="minorHAnsi" w:hAnsiTheme="minorHAnsi" w:cs="Arial"/>
          <w:b/>
          <w:szCs w:val="24"/>
          <w:shd w:val="clear" w:color="auto" w:fill="FFFFFF"/>
        </w:rPr>
        <w:t>Название: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</w:p>
    <w:p w:rsidR="000008B3" w:rsidRPr="00735E64" w:rsidRDefault="000008B3" w:rsidP="00735E64">
      <w:pPr>
        <w:pStyle w:val="ac"/>
        <w:rPr>
          <w:szCs w:val="28"/>
          <w:shd w:val="clear" w:color="auto" w:fill="FFFFFF"/>
        </w:rPr>
      </w:pPr>
      <w:r w:rsidRPr="00735E64">
        <w:t xml:space="preserve">Безопасный </w:t>
      </w:r>
      <w:proofErr w:type="spellStart"/>
      <w:r w:rsidRPr="00735E64">
        <w:t>электро</w:t>
      </w:r>
      <w:proofErr w:type="spellEnd"/>
      <w:r w:rsidRPr="00735E64">
        <w:t xml:space="preserve"> ошейник для дрессировки собак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Краткое описание товара: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Электронный ошейник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для воспитания собак: культурный питомец – это не Утопия!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Description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35E64">
        <w:rPr>
          <w:rFonts w:asciiTheme="minorHAnsi" w:hAnsiTheme="minorHAnsi"/>
          <w:i/>
          <w:sz w:val="24"/>
          <w:szCs w:val="24"/>
        </w:rPr>
        <w:t>Электро</w:t>
      </w:r>
      <w:proofErr w:type="spellEnd"/>
      <w:r w:rsidRPr="00735E64">
        <w:rPr>
          <w:rFonts w:asciiTheme="minorHAnsi" w:hAnsiTheme="minorHAnsi"/>
          <w:i/>
          <w:sz w:val="24"/>
          <w:szCs w:val="24"/>
        </w:rPr>
        <w:t xml:space="preserve"> ошейник</w:t>
      </w:r>
      <w:r w:rsidRPr="00735E64">
        <w:rPr>
          <w:rFonts w:asciiTheme="minorHAnsi" w:hAnsiTheme="minorHAnsi"/>
          <w:sz w:val="24"/>
          <w:szCs w:val="24"/>
        </w:rPr>
        <w:t xml:space="preserve"> специально разработан для воспитания и дрессировки собак без причинения им вреда. Профессиональные дрессировщики рекомендуют!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Title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Оцените </w:t>
      </w:r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ошейник </w:t>
      </w:r>
      <w:proofErr w:type="spellStart"/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шокер</w:t>
      </w:r>
      <w:proofErr w:type="spell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который превратит даже самого невоспитанного питомца в настоящую душку! 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Keywords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Times New Roman"/>
          <w:sz w:val="24"/>
          <w:szCs w:val="24"/>
        </w:rPr>
        <w:t xml:space="preserve"> 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Электронный ошейник, </w:t>
      </w:r>
      <w:proofErr w:type="spell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электро</w:t>
      </w:r>
      <w:proofErr w:type="spell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ошейник, ошейник </w:t>
      </w:r>
      <w:proofErr w:type="spell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шокер</w:t>
      </w:r>
      <w:proofErr w:type="spellEnd"/>
      <w:r w:rsidRPr="00735E6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EEEEEE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Владельцы собак знают, что их питомцы – как дети. Они нуждаются и в любви, и в ласке, и в уходе, но и в воспитании – тоже!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Последний пункт – это всегда проблема, нужно ведь найти подход к суровому собачьему сердцу!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Электронный ошейник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поможет максимально быстро и эффективно решить этот вопрос!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sz w:val="24"/>
          <w:szCs w:val="24"/>
          <w:shd w:val="clear" w:color="auto" w:fill="FFFFFF"/>
        </w:rPr>
        <w:t>Тренировка без проблем!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Что же это за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гаджет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такой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>? Давайте разбираться!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Итак,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электро</w:t>
      </w:r>
      <w:proofErr w:type="spellEnd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 ошейник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– это специально разработанный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электрошокер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с возможностью дистанционного управления, а также LCD-дисплеем, предназначенным для контроля поведения собаки.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Он просто необходим тем хозяевам, которые стремятся, если и не сделать из своей собаки Эйнштейна, но уделяют внимание тренировкам и дрессировкам. Профессиональным заводчикам такой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гаджет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, </w:t>
      </w:r>
      <w:r w:rsidRPr="00735E64">
        <w:rPr>
          <w:rFonts w:asciiTheme="minorHAnsi" w:hAnsiTheme="minorHAnsi" w:cs="Arial"/>
          <w:b/>
          <w:szCs w:val="24"/>
          <w:shd w:val="clear" w:color="auto" w:fill="FFFFFF"/>
        </w:rPr>
        <w:t xml:space="preserve">ошейник </w:t>
      </w:r>
      <w:proofErr w:type="spellStart"/>
      <w:r w:rsidRPr="00735E64">
        <w:rPr>
          <w:rFonts w:asciiTheme="minorHAnsi" w:hAnsiTheme="minorHAnsi" w:cs="Arial"/>
          <w:b/>
          <w:szCs w:val="24"/>
          <w:shd w:val="clear" w:color="auto" w:fill="FFFFFF"/>
        </w:rPr>
        <w:t>шокер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>, просто необходим!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sz w:val="24"/>
          <w:szCs w:val="24"/>
          <w:shd w:val="clear" w:color="auto" w:fill="FFFFFF"/>
        </w:rPr>
        <w:t>Не пес,  а - умница!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lastRenderedPageBreak/>
        <w:t xml:space="preserve">Не стоит недооценивать значимость устройства. С его помощью можно обучить своего питомца командам, умениям, а также, что немаловажно – скорректировать агрессивное и просто вредное поведение. Что уж греха таить, собаки очень любят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повредничать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и показать свой характер.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Более того, некоторые, самые 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амбициозные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особи, стремятся даже стать хозяином. Если вас не привлекает альтернатива быть выгуливаемым своей собакой, то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электро</w:t>
      </w:r>
      <w:proofErr w:type="spellEnd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 ошейник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поможет расставить все точки над «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  <w:lang w:val="en-US"/>
        </w:rPr>
        <w:t>i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».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Теперь животное не будет подбирать съедобное и несъедобное на улице, не будет «приставать» к прохожим, словом, не будет создавать проблемы!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Все гениальное просто, и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ошейник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шокер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также работает просто: впечатление на собаку оказывает электронный импульс. Последний сопровождается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вибр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о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>-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или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звукосигналом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>.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/>
          <w:sz w:val="24"/>
          <w:szCs w:val="24"/>
          <w:shd w:val="clear" w:color="auto" w:fill="FFFFFF"/>
        </w:rPr>
        <w:t>Псы вам еще спасибо скажут!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Можно сказать просто: от удивления собака привыкает слушаться и становится «паинькой! Не надо сравнивать использование </w:t>
      </w:r>
      <w:r w:rsidRPr="00735E64">
        <w:rPr>
          <w:rFonts w:asciiTheme="minorHAnsi" w:hAnsiTheme="minorHAnsi" w:cs="Arial"/>
          <w:b/>
          <w:szCs w:val="24"/>
          <w:shd w:val="clear" w:color="auto" w:fill="FFFFFF"/>
        </w:rPr>
        <w:t>электронного ошейника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с насилием над животными. Это ерунда.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Удар током? Да, он присутствует, но его мощность мала, то есть животное явно не страдает. Конечно, не стоит повторять процедуру знакомства с током слишком часто.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Таким образом, собака просто ощущает некий дискомфорт, который заставляет ее подчиняться хозяину. Это делается в ее интересах: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Она не нападет ни на кого из прохожих, избавив себя от усыпления, а вас – от штрафа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Нет риска, что питомец съест 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отраву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на улице. В лучшем случае – это дорогостоящее лечение, в худшем – смерть!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Воспитанный питомец – это просто сказка, и с этим фактом – сложно поспорить!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Ошейник </w:t>
      </w:r>
      <w:proofErr w:type="spellStart"/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шокер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удобен и прост в использовании: вы просто контролируете своего питомца, даже если он отбежал от вас на некоторое расстояние!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Выбирайте режим воздействия и вперед к собачьему совершенству!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</w:pPr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 xml:space="preserve">Но начать стоит с покупки ошейника </w:t>
      </w:r>
      <w:proofErr w:type="spellStart"/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>шокера</w:t>
      </w:r>
      <w:proofErr w:type="spellEnd"/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 xml:space="preserve">. Не упускайте возможности легкой дрессировки своего питомца! </w:t>
      </w:r>
    </w:p>
    <w:p w:rsidR="00735E64" w:rsidRDefault="00735E64">
      <w:pPr>
        <w:rPr>
          <w:rFonts w:asciiTheme="minorHAnsi" w:hAnsiTheme="minorHAnsi"/>
          <w:b/>
          <w:bCs/>
          <w:iCs/>
          <w:color w:val="3E362F"/>
          <w:szCs w:val="24"/>
          <w:shd w:val="clear" w:color="auto" w:fill="FFFFFF"/>
        </w:rPr>
      </w:pPr>
      <w:r>
        <w:rPr>
          <w:rFonts w:asciiTheme="minorHAnsi" w:hAnsiTheme="minorHAnsi"/>
          <w:szCs w:val="24"/>
          <w:shd w:val="clear" w:color="auto" w:fill="FFFFFF"/>
        </w:rPr>
        <w:br w:type="page"/>
      </w:r>
    </w:p>
    <w:p w:rsidR="000008B3" w:rsidRPr="00735E64" w:rsidRDefault="000008B3" w:rsidP="00735E64">
      <w:pPr>
        <w:pStyle w:val="ac"/>
        <w:rPr>
          <w:shd w:val="clear" w:color="auto" w:fill="FFFFFF"/>
        </w:rPr>
      </w:pPr>
      <w:r w:rsidRPr="00735E64">
        <w:rPr>
          <w:shd w:val="clear" w:color="auto" w:fill="FFFFFF"/>
        </w:rPr>
        <w:lastRenderedPageBreak/>
        <w:t>Надежная GSM сигнализация против воров и вандалов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Краткое описание товара: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Новая </w:t>
      </w:r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GSM сигнализация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/>
          <w:sz w:val="24"/>
          <w:szCs w:val="24"/>
        </w:rPr>
        <w:t xml:space="preserve">«TIGER LL2000» надежно защитит любое помещение от несанкционированного проникновения и «позвонит» вам по мобильному телефону!  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/>
          <w:i/>
          <w:sz w:val="24"/>
          <w:szCs w:val="24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Description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/>
          <w:sz w:val="24"/>
          <w:szCs w:val="24"/>
        </w:rPr>
        <w:t xml:space="preserve">  Чувствуйте себя в полной безопасности с </w:t>
      </w:r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комплектом GSM сигнализации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. Воры и взломщики? Это в прошлом! Проверьте сами!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Title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</w:t>
      </w:r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Охранная сигнализация GSM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: простое и удобное решение, которое заставило всех воров плакать горькими слезами!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Keywords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Times New Roman"/>
          <w:sz w:val="24"/>
          <w:szCs w:val="24"/>
        </w:rPr>
        <w:t xml:space="preserve"> 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GSM сигнализация, охранная сигнализация GSM, комплект GSM сигнализации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EEEEEE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Как часто мы говорим такую фразу как «Мой дом – моя крепость»! Вот только является ли ваш дом таковым? Статистика неумолима: каждое третье преступление, связанное </w:t>
      </w:r>
      <w:proofErr w:type="gramStart"/>
      <w:r w:rsidRPr="00735E64">
        <w:rPr>
          <w:rFonts w:asciiTheme="minorHAnsi" w:hAnsiTheme="minorHAnsi"/>
          <w:szCs w:val="24"/>
        </w:rPr>
        <w:t>со</w:t>
      </w:r>
      <w:proofErr w:type="gramEnd"/>
      <w:r w:rsidRPr="00735E64">
        <w:rPr>
          <w:rFonts w:asciiTheme="minorHAnsi" w:hAnsiTheme="minorHAnsi"/>
          <w:szCs w:val="24"/>
        </w:rPr>
        <w:t xml:space="preserve"> взломом и кражей, остается нераскрытым. Ну-ну, вот и крепость.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Вот почему лучше самостоятельно позаботиться о сохранности своего авто. Первый логичный шаг – это покупка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GSM сигнализации </w:t>
      </w:r>
      <w:r w:rsidRPr="00735E64">
        <w:rPr>
          <w:rFonts w:asciiTheme="minorHAnsi" w:hAnsiTheme="minorHAnsi"/>
          <w:szCs w:val="24"/>
        </w:rPr>
        <w:t>«TIGER LL2000».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/>
          <w:sz w:val="24"/>
          <w:szCs w:val="24"/>
        </w:rPr>
        <w:t>Создаем крепость сами!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Как там: «если гора не идет к Магомеду, то…», правильно, Магомед сам пойдет к ней, а мы пойдем навстречу к безопасности и сохранности своего имущества!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Охранная сигнализация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GSM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/>
          <w:szCs w:val="24"/>
        </w:rPr>
        <w:t>«TIGER LL2000» - это оптимальное решение для любого помещения:</w:t>
      </w:r>
    </w:p>
    <w:p w:rsidR="000008B3" w:rsidRPr="00735E64" w:rsidRDefault="000008B3" w:rsidP="000008B3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Офис</w:t>
      </w:r>
    </w:p>
    <w:p w:rsidR="000008B3" w:rsidRPr="00735E64" w:rsidRDefault="000008B3" w:rsidP="000008B3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Квартира</w:t>
      </w:r>
    </w:p>
    <w:p w:rsidR="000008B3" w:rsidRPr="00735E64" w:rsidRDefault="000008B3" w:rsidP="000008B3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Частный дом</w:t>
      </w:r>
    </w:p>
    <w:p w:rsidR="000008B3" w:rsidRPr="00735E64" w:rsidRDefault="000008B3" w:rsidP="000008B3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/>
          <w:szCs w:val="24"/>
        </w:rPr>
        <w:t>Гараж…</w:t>
      </w:r>
      <w:r w:rsidRPr="00735E64">
        <w:rPr>
          <w:rFonts w:asciiTheme="minorHAnsi" w:hAnsiTheme="minorHAnsi"/>
          <w:szCs w:val="24"/>
        </w:rPr>
        <w:br/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Суть работы сигнализации стара как мир, но в то же время – </w:t>
      </w:r>
      <w:proofErr w:type="spellStart"/>
      <w:proofErr w:type="gramStart"/>
      <w:r w:rsidRPr="00735E64">
        <w:rPr>
          <w:rFonts w:asciiTheme="minorHAnsi" w:hAnsiTheme="minorHAnsi"/>
          <w:szCs w:val="24"/>
        </w:rPr>
        <w:t>супер</w:t>
      </w:r>
      <w:proofErr w:type="spellEnd"/>
      <w:r w:rsidRPr="00735E64">
        <w:rPr>
          <w:rFonts w:asciiTheme="minorHAnsi" w:hAnsiTheme="minorHAnsi"/>
          <w:szCs w:val="24"/>
        </w:rPr>
        <w:t xml:space="preserve"> современна</w:t>
      </w:r>
      <w:proofErr w:type="gramEnd"/>
      <w:r w:rsidRPr="00735E64">
        <w:rPr>
          <w:rFonts w:asciiTheme="minorHAnsi" w:hAnsiTheme="minorHAnsi"/>
          <w:szCs w:val="24"/>
        </w:rPr>
        <w:t>! Ее задача – сообщить своему владельцу о несанкционированном проникновении!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При этом вы еще и можете сами установить ее. Да, ворам и вандалам придется туго, так как теперь жертвы превратились в охотников!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Комплект GSM сигнализации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с использованием </w:t>
      </w:r>
      <w:proofErr w:type="spellStart"/>
      <w:r w:rsidRPr="00735E64">
        <w:rPr>
          <w:rFonts w:asciiTheme="minorHAnsi" w:hAnsiTheme="minorHAnsi"/>
          <w:szCs w:val="24"/>
        </w:rPr>
        <w:t>трехдиапазонной</w:t>
      </w:r>
      <w:proofErr w:type="spellEnd"/>
      <w:r w:rsidRPr="00735E64">
        <w:rPr>
          <w:rFonts w:asciiTheme="minorHAnsi" w:hAnsiTheme="minorHAnsi"/>
          <w:szCs w:val="24"/>
        </w:rPr>
        <w:t xml:space="preserve"> GSM   технологии очень любит «поболтать» по телефону, то есть информация о взломе или попытке его  будет направлена к вам </w:t>
      </w:r>
      <w:proofErr w:type="gramStart"/>
      <w:r w:rsidRPr="00735E64">
        <w:rPr>
          <w:rFonts w:asciiTheme="minorHAnsi" w:hAnsiTheme="minorHAnsi"/>
          <w:szCs w:val="24"/>
        </w:rPr>
        <w:t>на</w:t>
      </w:r>
      <w:proofErr w:type="gramEnd"/>
      <w:r w:rsidRPr="00735E64">
        <w:rPr>
          <w:rFonts w:asciiTheme="minorHAnsi" w:hAnsiTheme="minorHAnsi"/>
          <w:szCs w:val="24"/>
        </w:rPr>
        <w:t xml:space="preserve"> мобильный. А у кого в наше время нет мобильных телефонов?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Всего за 30 секунд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GSM сигнализации </w:t>
      </w:r>
      <w:r w:rsidRPr="00735E64">
        <w:rPr>
          <w:rFonts w:asciiTheme="minorHAnsi" w:hAnsiTheme="minorHAnsi"/>
          <w:szCs w:val="24"/>
        </w:rPr>
        <w:t xml:space="preserve">«TIGER LL2000»  распознает злоумышленника и сообщает хозяину о неприятном событии. Впрочем, в итоге оно неприятное только для виновника сообщения. </w:t>
      </w:r>
    </w:p>
    <w:p w:rsidR="000008B3" w:rsidRPr="00735E64" w:rsidRDefault="000008B3" w:rsidP="000008B3">
      <w:pPr>
        <w:pStyle w:val="1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/>
          <w:sz w:val="24"/>
          <w:szCs w:val="24"/>
        </w:rPr>
        <w:t>Современные технологии против преступников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Вы можете быть совершенно спокойны, так как  в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охранной сигнализации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GSM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/>
          <w:szCs w:val="24"/>
        </w:rPr>
        <w:t>«TIGER LL2000» используются такие технологии, которые раньше применял на практике разве что агент 007.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Никаких проводов</w:t>
      </w:r>
    </w:p>
    <w:p w:rsidR="000008B3" w:rsidRPr="00735E64" w:rsidRDefault="000008B3" w:rsidP="000008B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Датчик движения</w:t>
      </w:r>
    </w:p>
    <w:p w:rsidR="000008B3" w:rsidRPr="00735E64" w:rsidRDefault="000008B3" w:rsidP="000008B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Датчик открытия дверей</w:t>
      </w:r>
    </w:p>
    <w:p w:rsidR="000008B3" w:rsidRPr="00735E64" w:rsidRDefault="000008B3" w:rsidP="000008B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Громкая и устрашающая врага сирена</w:t>
      </w:r>
    </w:p>
    <w:p w:rsidR="000008B3" w:rsidRPr="00735E64" w:rsidRDefault="000008B3" w:rsidP="000008B3">
      <w:pPr>
        <w:numPr>
          <w:ilvl w:val="0"/>
          <w:numId w:val="19"/>
        </w:numPr>
        <w:spacing w:after="0" w:line="240" w:lineRule="auto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Со своего мобильного телефона владелец управляет сигнализацией!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Самое главное: в случае непредвиденной ситуации,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 xml:space="preserve">комплект GSM сигнализации </w:t>
      </w:r>
      <w:r w:rsidRPr="00735E64">
        <w:rPr>
          <w:rFonts w:asciiTheme="minorHAnsi" w:hAnsiTheme="minorHAnsi"/>
          <w:szCs w:val="24"/>
        </w:rPr>
        <w:t xml:space="preserve">отправит тревожные сообщения сразу на 5 (!) телефонов, указанных вами! 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proofErr w:type="gramStart"/>
      <w:r w:rsidRPr="00735E64">
        <w:rPr>
          <w:rFonts w:asciiTheme="minorHAnsi" w:hAnsiTheme="minorHAnsi"/>
          <w:szCs w:val="24"/>
        </w:rPr>
        <w:t>Ну, что – теперь ваш дом (офис, гараж, частный дом, нужное подчеркнуть) превратились в крепость?</w:t>
      </w:r>
      <w:proofErr w:type="gramEnd"/>
      <w:r w:rsidRPr="00735E64">
        <w:rPr>
          <w:rFonts w:asciiTheme="minorHAnsi" w:hAnsiTheme="minorHAnsi"/>
          <w:szCs w:val="24"/>
        </w:rPr>
        <w:t xml:space="preserve">  Конечно, ведь можно быть совершенно уверенным в том, что без вашего </w:t>
      </w:r>
      <w:proofErr w:type="gramStart"/>
      <w:r w:rsidRPr="00735E64">
        <w:rPr>
          <w:rFonts w:asciiTheme="minorHAnsi" w:hAnsiTheme="minorHAnsi"/>
          <w:szCs w:val="24"/>
        </w:rPr>
        <w:t>ведома</w:t>
      </w:r>
      <w:proofErr w:type="gramEnd"/>
      <w:r w:rsidRPr="00735E64">
        <w:rPr>
          <w:rFonts w:asciiTheme="minorHAnsi" w:hAnsiTheme="minorHAnsi"/>
          <w:szCs w:val="24"/>
        </w:rPr>
        <w:t>, к вам не нагрянут нежданные гости.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Все просто и логично, вот только, почему злоумышленники срочно эмигрируют? Кризис – остались без работы!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b/>
          <w:i/>
          <w:szCs w:val="24"/>
          <w:u w:val="single"/>
        </w:rPr>
      </w:pPr>
      <w:r w:rsidRPr="00735E64">
        <w:rPr>
          <w:rFonts w:asciiTheme="minorHAnsi" w:hAnsiTheme="minorHAnsi"/>
          <w:b/>
          <w:i/>
          <w:szCs w:val="24"/>
          <w:u w:val="single"/>
        </w:rPr>
        <w:t>Если вы купите прямо сейчас такую сигнализацию, то на 100% обезопасите себя. Торопитесь!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/>
          <w:szCs w:val="24"/>
        </w:rPr>
        <w:br/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735E64" w:rsidRDefault="00735E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Cs w:val="24"/>
          <w:u w:val="single"/>
          <w:shd w:val="clear" w:color="auto" w:fill="FFFFFF"/>
        </w:rPr>
        <w:lastRenderedPageBreak/>
        <w:t>Ссылка на товар: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hyperlink r:id="rId9" w:history="1">
        <w:r w:rsidRPr="00735E64">
          <w:rPr>
            <w:rStyle w:val="af2"/>
            <w:rFonts w:asciiTheme="minorHAnsi" w:hAnsiTheme="minorHAnsi" w:cs="Arial"/>
            <w:szCs w:val="24"/>
            <w:shd w:val="clear" w:color="auto" w:fill="FFFFFF"/>
          </w:rPr>
          <w:t>http://gadgets-world.com/product_1761.html</w:t>
        </w:r>
      </w:hyperlink>
    </w:p>
    <w:p w:rsidR="000008B3" w:rsidRPr="00735E64" w:rsidRDefault="000008B3" w:rsidP="000008B3">
      <w:pPr>
        <w:pStyle w:val="1"/>
        <w:jc w:val="center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Название:</w:t>
      </w:r>
    </w:p>
    <w:p w:rsidR="000008B3" w:rsidRPr="00735E64" w:rsidRDefault="000008B3" w:rsidP="00735E64">
      <w:pPr>
        <w:pStyle w:val="ac"/>
        <w:rPr>
          <w:szCs w:val="36"/>
          <w:shd w:val="clear" w:color="auto" w:fill="FFFFFF"/>
        </w:rPr>
      </w:pPr>
      <w:r w:rsidRPr="00735E64">
        <w:t>Дешевый комплект видеонаблюдения с максимумом возможностей</w:t>
      </w:r>
      <w:r w:rsidRPr="00735E64">
        <w:rPr>
          <w:szCs w:val="28"/>
          <w:shd w:val="clear" w:color="auto" w:fill="FFFFFF"/>
        </w:rPr>
        <w:t xml:space="preserve">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Краткое описание товара: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735E64">
        <w:rPr>
          <w:rFonts w:asciiTheme="minorHAnsi" w:hAnsiTheme="minorHAnsi" w:cs="Arial"/>
          <w:i/>
          <w:sz w:val="24"/>
          <w:szCs w:val="24"/>
          <w:shd w:val="clear" w:color="auto" w:fill="FFFFFF"/>
        </w:rPr>
        <w:t>комплект видеонаблюдения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по </w:t>
      </w:r>
      <w:proofErr w:type="spellStart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шедеврально</w:t>
      </w:r>
      <w:proofErr w:type="spellEnd"/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низкой цене! Такого вы еще не видели! 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/>
          <w:i/>
          <w:sz w:val="24"/>
          <w:szCs w:val="24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Description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35E64">
        <w:rPr>
          <w:rFonts w:asciiTheme="minorHAnsi" w:hAnsiTheme="minorHAnsi"/>
          <w:sz w:val="24"/>
          <w:szCs w:val="24"/>
        </w:rPr>
        <w:t>Супер</w:t>
      </w:r>
      <w:proofErr w:type="spellEnd"/>
      <w:r w:rsidRPr="00735E64">
        <w:rPr>
          <w:rFonts w:asciiTheme="minorHAnsi" w:hAnsiTheme="minorHAnsi"/>
          <w:sz w:val="24"/>
          <w:szCs w:val="24"/>
        </w:rPr>
        <w:t xml:space="preserve"> </w:t>
      </w:r>
      <w:r w:rsidRPr="00735E64">
        <w:rPr>
          <w:rFonts w:asciiTheme="minorHAnsi" w:hAnsiTheme="minorHAnsi"/>
          <w:i/>
          <w:sz w:val="24"/>
          <w:szCs w:val="24"/>
        </w:rPr>
        <w:t>комплект видеонаблюдения</w:t>
      </w:r>
      <w:r w:rsidRPr="00735E64">
        <w:rPr>
          <w:rFonts w:asciiTheme="minorHAnsi" w:hAnsiTheme="minorHAnsi"/>
          <w:sz w:val="24"/>
          <w:szCs w:val="24"/>
        </w:rPr>
        <w:t xml:space="preserve"> с 4-мя камерами и современными возможностями не уступает по функционалу даже дорогим аналогам. Доступно и понятно каждому! 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Title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Не упустите возможности </w:t>
      </w:r>
      <w:r w:rsidRPr="00735E64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комплект видеонаблюдения купить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по специальной низкой цене! Безопасность на самом высоком уровне!</w:t>
      </w:r>
    </w:p>
    <w:p w:rsidR="000008B3" w:rsidRPr="00735E64" w:rsidRDefault="000008B3" w:rsidP="000008B3">
      <w:pPr>
        <w:pStyle w:val="HTML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008B3" w:rsidRPr="00735E64" w:rsidRDefault="000008B3" w:rsidP="000008B3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«</w:t>
      </w:r>
      <w:proofErr w:type="spellStart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Keywords</w:t>
      </w:r>
      <w:proofErr w:type="spellEnd"/>
      <w:r w:rsidRPr="00735E64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»:</w:t>
      </w:r>
      <w:r w:rsidRPr="00735E64">
        <w:rPr>
          <w:rFonts w:asciiTheme="minorHAnsi" w:hAnsiTheme="minorHAnsi" w:cs="Times New Roman"/>
          <w:sz w:val="24"/>
          <w:szCs w:val="24"/>
        </w:rPr>
        <w:t xml:space="preserve"> </w:t>
      </w:r>
      <w:r w:rsidRPr="00735E64">
        <w:rPr>
          <w:rFonts w:asciiTheme="minorHAnsi" w:hAnsiTheme="minorHAnsi" w:cs="Arial"/>
          <w:sz w:val="24"/>
          <w:szCs w:val="24"/>
          <w:shd w:val="clear" w:color="auto" w:fill="FFFFFF"/>
        </w:rPr>
        <w:t>комплект видеонаблюдения, комплект видеонаблюдения купить, видеонаблюдение своими руками</w:t>
      </w:r>
    </w:p>
    <w:p w:rsidR="000008B3" w:rsidRPr="00735E64" w:rsidRDefault="000008B3" w:rsidP="000008B3">
      <w:pPr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/>
          <w:szCs w:val="24"/>
        </w:rPr>
        <w:br/>
        <w:t xml:space="preserve">Безопасность – как много в этом слове! Самое интересное, что сегодня уже совершенно перестала быть проблема организации безопасности. Яркий тому пример -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комплект видеонаблюдения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по  </w:t>
      </w:r>
      <w:proofErr w:type="spellStart"/>
      <w:r w:rsidRPr="00735E64">
        <w:rPr>
          <w:rFonts w:asciiTheme="minorHAnsi" w:hAnsiTheme="minorHAnsi" w:cs="Arial"/>
          <w:szCs w:val="24"/>
          <w:shd w:val="clear" w:color="auto" w:fill="FFFFFF"/>
        </w:rPr>
        <w:t>супер</w:t>
      </w:r>
      <w:proofErr w:type="spell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низкой цене с 4-мя камерами.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/>
          <w:sz w:val="24"/>
          <w:szCs w:val="24"/>
        </w:rPr>
        <w:t>Не нужно быть ясновидящим!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Никакая гадалка не расскажет вам и, уж тем более, не покажет того, что продемонстрирует с максимальной наглядностью система видеонаблюдения. Плюс в том, что раньше эта возможность была доступна только очень богатым людям, теперь же каждый может без проблем и больших материальных затрат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комплект видеонаблюдения купить</w:t>
      </w:r>
      <w:r w:rsidRPr="00735E64">
        <w:rPr>
          <w:rFonts w:asciiTheme="minorHAnsi" w:hAnsiTheme="minorHAnsi"/>
          <w:szCs w:val="24"/>
        </w:rPr>
        <w:t xml:space="preserve"> себе!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В итоге у вас в руках окажутся 2 внутренних, а также 2 наружных камеры, которые, словно дозорные, будут стоять на страже вашего спокойствия. Удивительная возможность, не так ли?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Они не только фиксируют «картинку», но также и записывают звук. Их надежность протестирована профессионалами и покупателями, вот почему такая низкая цена вызывает шок, но как хочется, чтобы удивление всегда было таким приятным!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Вы получаете по невиданно низкой цене качественный прибор</w:t>
      </w:r>
    </w:p>
    <w:p w:rsidR="000008B3" w:rsidRPr="00735E64" w:rsidRDefault="000008B3" w:rsidP="000008B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Он многофункционален, то есть не нужно ничего покупать дополнительно</w:t>
      </w:r>
    </w:p>
    <w:p w:rsidR="000008B3" w:rsidRPr="00735E64" w:rsidRDefault="000008B3" w:rsidP="000008B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Вы можете быть спокойны за свою безопасность и безопасность охраняемых объектов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/>
          <w:sz w:val="24"/>
          <w:szCs w:val="24"/>
        </w:rPr>
        <w:t>Все просто и понятно!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Наверняка, вы думаете, что такое устройство сложно устанавливать, и придется вызывать целую бригаду мастеров! На самом деле, все не так!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Вы с легкостью сможете установить </w:t>
      </w:r>
      <w:r w:rsidRPr="00735E64">
        <w:rPr>
          <w:rFonts w:asciiTheme="minorHAnsi" w:hAnsiTheme="minorHAnsi" w:cs="Arial"/>
          <w:b/>
          <w:szCs w:val="24"/>
          <w:shd w:val="clear" w:color="auto" w:fill="FFFFFF"/>
        </w:rPr>
        <w:t>видеонаблюдение своими руками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. </w:t>
      </w:r>
      <w:r w:rsidRPr="00735E64">
        <w:rPr>
          <w:rFonts w:asciiTheme="minorHAnsi" w:hAnsiTheme="minorHAnsi"/>
          <w:szCs w:val="24"/>
        </w:rPr>
        <w:t xml:space="preserve">В комплект входят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4-хканальный </w:t>
      </w:r>
      <w:proofErr w:type="spellStart"/>
      <w:r w:rsidRPr="00735E64">
        <w:rPr>
          <w:rFonts w:asciiTheme="minorHAnsi" w:hAnsiTheme="minorHAnsi"/>
          <w:szCs w:val="24"/>
        </w:rPr>
        <w:t>видеорегистратор</w:t>
      </w:r>
      <w:proofErr w:type="spellEnd"/>
    </w:p>
    <w:p w:rsidR="000008B3" w:rsidRPr="00735E64" w:rsidRDefault="000008B3" w:rsidP="000008B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2 купольные камеры (они предназначаются для внутренней установки)</w:t>
      </w:r>
    </w:p>
    <w:p w:rsidR="000008B3" w:rsidRPr="00735E64" w:rsidRDefault="000008B3" w:rsidP="000008B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А также 2 уличные камеры, что особенно удобно в частных домах</w:t>
      </w:r>
    </w:p>
    <w:p w:rsidR="000008B3" w:rsidRPr="00735E64" w:rsidRDefault="000008B3" w:rsidP="000008B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Источники питания</w:t>
      </w:r>
    </w:p>
    <w:p w:rsidR="000008B3" w:rsidRPr="00735E64" w:rsidRDefault="000008B3" w:rsidP="000008B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>Соединительные провода</w:t>
      </w:r>
    </w:p>
    <w:p w:rsidR="000008B3" w:rsidRPr="00735E64" w:rsidRDefault="000008B3" w:rsidP="000008B3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Руководство пользователя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/>
          <w:szCs w:val="24"/>
        </w:rPr>
        <w:t xml:space="preserve">Этот </w:t>
      </w:r>
      <w:r w:rsidRPr="00735E64">
        <w:rPr>
          <w:rFonts w:asciiTheme="minorHAnsi" w:hAnsiTheme="minorHAnsi" w:cs="Arial"/>
          <w:b/>
          <w:szCs w:val="24"/>
          <w:shd w:val="clear" w:color="auto" w:fill="FFFFFF"/>
        </w:rPr>
        <w:t>комплект видеонаблюдения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предназначается для небольших по размеру помещений:</w:t>
      </w:r>
    </w:p>
    <w:p w:rsidR="000008B3" w:rsidRPr="00735E64" w:rsidRDefault="000008B3" w:rsidP="000008B3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Офисов</w:t>
      </w:r>
    </w:p>
    <w:p w:rsidR="000008B3" w:rsidRPr="00735E64" w:rsidRDefault="000008B3" w:rsidP="000008B3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Частных домов</w:t>
      </w:r>
    </w:p>
    <w:p w:rsidR="000008B3" w:rsidRPr="00735E64" w:rsidRDefault="000008B3" w:rsidP="000008B3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Небольших складов</w:t>
      </w:r>
    </w:p>
    <w:p w:rsidR="000008B3" w:rsidRPr="00735E64" w:rsidRDefault="000008B3" w:rsidP="000008B3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Авто-моек</w:t>
      </w:r>
    </w:p>
    <w:p w:rsidR="000008B3" w:rsidRPr="00735E64" w:rsidRDefault="000008B3" w:rsidP="000008B3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 w:cs="Arial"/>
          <w:szCs w:val="24"/>
          <w:shd w:val="clear" w:color="auto" w:fill="FFFFFF"/>
        </w:rPr>
        <w:t>Более того, даже на открытых пространствах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Пользователь может просматривать записи прямо на своем мониторе от компьютера или даже – телевизоре.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pStyle w:val="11"/>
        <w:rPr>
          <w:rFonts w:asciiTheme="minorHAnsi" w:hAnsiTheme="minorHAnsi"/>
          <w:sz w:val="24"/>
          <w:szCs w:val="24"/>
        </w:rPr>
      </w:pPr>
      <w:r w:rsidRPr="00735E64">
        <w:rPr>
          <w:rFonts w:asciiTheme="minorHAnsi" w:hAnsiTheme="minorHAnsi"/>
          <w:sz w:val="24"/>
          <w:szCs w:val="24"/>
        </w:rPr>
        <w:t>Ваша безопасность в своих руках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/>
          <w:szCs w:val="24"/>
        </w:rPr>
        <w:lastRenderedPageBreak/>
        <w:t xml:space="preserve">Очень удобно устанавливать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видеонаблюдение своими руками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>, тем более</w:t>
      </w:r>
      <w:proofErr w:type="gramStart"/>
      <w:r w:rsidRPr="00735E64">
        <w:rPr>
          <w:rFonts w:asciiTheme="minorHAnsi" w:hAnsiTheme="minorHAnsi" w:cs="Arial"/>
          <w:szCs w:val="24"/>
          <w:shd w:val="clear" w:color="auto" w:fill="FFFFFF"/>
        </w:rPr>
        <w:t>,</w:t>
      </w:r>
      <w:proofErr w:type="gramEnd"/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что все характеристики ничем не отличаются от более дорогостоящих аналогов.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  <w:r w:rsidRPr="00735E64">
        <w:rPr>
          <w:rFonts w:asciiTheme="minorHAnsi" w:hAnsiTheme="minorHAnsi"/>
          <w:szCs w:val="24"/>
        </w:rPr>
        <w:t xml:space="preserve">Ну, а «бонусы» в виде удаленного доступа, встроенного WEB сервера, быстрой настройки, русскоязычного меню, резервного копирования, связи с Интернетом, предварительной </w:t>
      </w:r>
      <w:proofErr w:type="spellStart"/>
      <w:r w:rsidRPr="00735E64">
        <w:rPr>
          <w:rFonts w:asciiTheme="minorHAnsi" w:hAnsiTheme="minorHAnsi"/>
          <w:szCs w:val="24"/>
        </w:rPr>
        <w:t>предустановки</w:t>
      </w:r>
      <w:proofErr w:type="spellEnd"/>
      <w:r w:rsidRPr="00735E64">
        <w:rPr>
          <w:rFonts w:asciiTheme="minorHAnsi" w:hAnsiTheme="minorHAnsi"/>
          <w:szCs w:val="24"/>
        </w:rPr>
        <w:t xml:space="preserve"> не оставят вас равнодушными! </w:t>
      </w:r>
    </w:p>
    <w:p w:rsidR="000008B3" w:rsidRPr="00735E64" w:rsidRDefault="000008B3" w:rsidP="000008B3">
      <w:pPr>
        <w:jc w:val="both"/>
        <w:rPr>
          <w:rFonts w:asciiTheme="minorHAnsi" w:hAnsiTheme="minorHAnsi"/>
          <w:szCs w:val="24"/>
        </w:rPr>
      </w:pP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  <w:r w:rsidRPr="00735E64">
        <w:rPr>
          <w:rFonts w:asciiTheme="minorHAnsi" w:hAnsiTheme="minorHAnsi"/>
          <w:szCs w:val="24"/>
        </w:rPr>
        <w:t xml:space="preserve">Совсем недавно появилась возможность </w:t>
      </w:r>
      <w:r w:rsidRPr="00735E64">
        <w:rPr>
          <w:rFonts w:asciiTheme="minorHAnsi" w:hAnsiTheme="minorHAnsi" w:cs="Arial"/>
          <w:b/>
          <w:i/>
          <w:szCs w:val="24"/>
          <w:shd w:val="clear" w:color="auto" w:fill="FFFFFF"/>
        </w:rPr>
        <w:t>комплект видеонаблюдения купить</w:t>
      </w:r>
      <w:r w:rsidRPr="00735E64">
        <w:rPr>
          <w:rFonts w:asciiTheme="minorHAnsi" w:hAnsiTheme="minorHAnsi" w:cs="Arial"/>
          <w:szCs w:val="24"/>
          <w:shd w:val="clear" w:color="auto" w:fill="FFFFFF"/>
        </w:rPr>
        <w:t xml:space="preserve"> по такой невиданно низкой цене, и грех этим обстоятельством не воспользоваться! </w:t>
      </w:r>
    </w:p>
    <w:p w:rsidR="000008B3" w:rsidRPr="00735E64" w:rsidRDefault="000008B3" w:rsidP="000008B3">
      <w:pPr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0008B3" w:rsidRPr="00735E64" w:rsidRDefault="000008B3" w:rsidP="000008B3">
      <w:pPr>
        <w:jc w:val="both"/>
        <w:rPr>
          <w:rFonts w:asciiTheme="minorHAnsi" w:hAnsiTheme="minorHAnsi"/>
          <w:b/>
          <w:i/>
          <w:szCs w:val="24"/>
          <w:u w:val="single"/>
        </w:rPr>
      </w:pPr>
      <w:r w:rsidRPr="00735E64">
        <w:rPr>
          <w:rFonts w:asciiTheme="minorHAnsi" w:hAnsiTheme="minorHAnsi" w:cs="Arial"/>
          <w:b/>
          <w:i/>
          <w:szCs w:val="24"/>
          <w:u w:val="single"/>
          <w:shd w:val="clear" w:color="auto" w:fill="FFFFFF"/>
        </w:rPr>
        <w:t xml:space="preserve">Торопитесь приобрести надежную систему защиты! </w:t>
      </w:r>
    </w:p>
    <w:sectPr w:rsidR="000008B3" w:rsidRPr="00735E64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98" w:rsidRPr="00ED1E0D" w:rsidRDefault="00CA4098" w:rsidP="00ED1E0D">
      <w:pPr>
        <w:spacing w:after="0" w:line="240" w:lineRule="auto"/>
      </w:pPr>
      <w:r>
        <w:separator/>
      </w:r>
    </w:p>
  </w:endnote>
  <w:endnote w:type="continuationSeparator" w:id="0">
    <w:p w:rsidR="00CA4098" w:rsidRPr="00ED1E0D" w:rsidRDefault="00CA409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98" w:rsidRPr="00ED1E0D" w:rsidRDefault="00CA4098" w:rsidP="00ED1E0D">
      <w:pPr>
        <w:spacing w:after="0" w:line="240" w:lineRule="auto"/>
      </w:pPr>
      <w:r>
        <w:separator/>
      </w:r>
    </w:p>
  </w:footnote>
  <w:footnote w:type="continuationSeparator" w:id="0">
    <w:p w:rsidR="00CA4098" w:rsidRPr="00ED1E0D" w:rsidRDefault="00CA409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0"/>
  </w:num>
  <w:num w:numId="5">
    <w:abstractNumId w:val="7"/>
  </w:num>
  <w:num w:numId="6">
    <w:abstractNumId w:val="16"/>
  </w:num>
  <w:num w:numId="7">
    <w:abstractNumId w:val="21"/>
  </w:num>
  <w:num w:numId="8">
    <w:abstractNumId w:val="23"/>
  </w:num>
  <w:num w:numId="9">
    <w:abstractNumId w:val="14"/>
  </w:num>
  <w:num w:numId="10">
    <w:abstractNumId w:val="20"/>
  </w:num>
  <w:num w:numId="11">
    <w:abstractNumId w:val="17"/>
  </w:num>
  <w:num w:numId="12">
    <w:abstractNumId w:val="0"/>
  </w:num>
  <w:num w:numId="13">
    <w:abstractNumId w:val="15"/>
  </w:num>
  <w:num w:numId="14">
    <w:abstractNumId w:val="1"/>
  </w:num>
  <w:num w:numId="15">
    <w:abstractNumId w:val="4"/>
  </w:num>
  <w:num w:numId="16">
    <w:abstractNumId w:val="11"/>
  </w:num>
  <w:num w:numId="17">
    <w:abstractNumId w:val="5"/>
  </w:num>
  <w:num w:numId="18">
    <w:abstractNumId w:val="12"/>
  </w:num>
  <w:num w:numId="19">
    <w:abstractNumId w:val="18"/>
  </w:num>
  <w:num w:numId="20">
    <w:abstractNumId w:val="8"/>
  </w:num>
  <w:num w:numId="21">
    <w:abstractNumId w:val="6"/>
  </w:num>
  <w:num w:numId="22">
    <w:abstractNumId w:val="19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379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35E64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A0B85"/>
    <w:rsid w:val="00BE0ED5"/>
    <w:rsid w:val="00C63D6C"/>
    <w:rsid w:val="00CA1022"/>
    <w:rsid w:val="00CA4098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66B8D"/>
    <w:rsid w:val="00FA3497"/>
    <w:rsid w:val="00FC7B41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dgets-world.com/product_1761.html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5A27-0D57-415E-9F38-D0D31C61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2014-10-13T12:48:00Z</dcterms:created>
  <dcterms:modified xsi:type="dcterms:W3CDTF">2014-10-13T13:30:00Z</dcterms:modified>
</cp:coreProperties>
</file>